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 i do Aarona, i rzekł do nich: Powiedzcie synom Izraelskim,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 Powiedzcie do synów izraelskich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Moszego, [żeby przemówił] do Aharona, [a on] żeby powiedział [Elazarowi i Itamarowi]: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 i Ahronowi, mówiąc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Mojżesza i Aarona, mówiąc im: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2024-04-30T08:54:10Z</dcterms:modified>
</cp:coreProperties>
</file>