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co w morzach i rzekach nie ma płetwy ani łuski, całe mrowie (zapełniające) wody i każda żywa istota, która jest w morzach – te będą dla was obrzydliwością.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2024-04-30T15:39:06Z</dcterms:modified>
</cp:coreProperties>
</file>