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1"/>
        <w:gridCol w:w="23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2024-04-30T09:56:28Z</dcterms:modified>
</cp:coreProperties>
</file>