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kruk stosownie do swego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kruk,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kruk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kruka według rodzaju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wszelkiego kruczego rodzaju na podobieństwo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gatunki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odmiany kruka,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ворона і подібне до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każdym krukiem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każdy kruk według swego rodzaju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2024-04-30T11:06:56Z</dcterms:modified>
</cp:coreProperties>
</file>