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1"/>
        <w:gridCol w:w="3816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puszczyk,* i kormoran,** i puchacz,***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puszczyk, kormoran i ibis,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Puszczyk, kormoran i puchacz;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puchacza, i norka i lelka,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puhacza i nurka, i ibę,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puszczyk, kormoran, ibis,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Puszczyk, kormoran i puchacz,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kormorana, ibisa,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kormorana, ibisa,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kormorana, puchacza,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sokół, kormoran, ibis,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нічна ворона і рибалки і ібіс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puchaczem oraz puszczykiem,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pójdźka oraz kormoran i sowa uszata,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puszczyk, ּ</w:t>
      </w:r>
      <w:r>
        <w:rPr>
          <w:rtl/>
        </w:rPr>
        <w:t>כֹוס</w:t>
      </w:r>
      <w:r>
        <w:rPr>
          <w:rtl w:val="0"/>
        </w:rPr>
        <w:t xml:space="preserve"> (kos), hl 3, zob. &lt;x&gt;50 14:16&lt;/x&gt;; &lt;x&gt;230 102:7&lt;/x&gt;, lub: sowa mała; wg G: nocny kruk, νυκτικόραξ. &lt;x&gt;30 11:17&lt;/x&gt;L.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kormoran, ׁ</w:t>
      </w:r>
      <w:r>
        <w:rPr>
          <w:rtl/>
        </w:rPr>
        <w:t>שָלְָך</w:t>
      </w:r>
      <w:r>
        <w:rPr>
          <w:rtl w:val="0"/>
        </w:rPr>
        <w:t xml:space="preserve"> (szalach), hl 2; „spadacz”, lub: rybołów; wg G: „spadacz”, καταρράκτης.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puchacz, </w:t>
      </w:r>
      <w:r>
        <w:rPr>
          <w:rtl/>
        </w:rPr>
        <w:t>יַנְׁשּוף</w:t>
      </w:r>
      <w:r>
        <w:rPr>
          <w:rtl w:val="0"/>
        </w:rPr>
        <w:t xml:space="preserve"> (janszuf), lub: sowa wielka, egipska sowa orla (Bubo ascalaphus), sowa piskliwa; wg G: ibis, ἶβις.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2024-04-30T12:04:19Z</dcterms:modified>
</cp:coreProperties>
</file>