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08"/>
        <w:gridCol w:w="4007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sójka,* i pelikan,** i ścierwojad,***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sójka, pelikan i ścierwojad,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Łabędź, pelikan i ścierwnik;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łabędzia, i bąka, i bociana,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łabęcia, i bąka, i porfyriona,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łabędź, pelikan, ścierwik,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Sójka, pelikan, ścierwojad,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ścierwnika,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nurka,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wrony,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łabędź, pelikan, sroka,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порфуріон і пелікан і лебідь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łyską, pelikanem i ścierwowcem.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łabędź, i pelikan, i sęp,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sowa, ibis, kurka wodna, pelikan, wg G: kurka wodna, πορφυρίων.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2024-04-30T09:19:07Z</dcterms:modified>
</cp:coreProperties>
</file>