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tak: Oto zwierzyna, którą możecie jeść* spośród wszystkich zwierząt,** które są na ziemi: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tak: Oto zwierzęta lądowe, których mięso może wam służyć za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synom Izraela: Oto są zwierzęta, które będziecie mogli jeść spośród wszystkich zwierząt,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zwierzęta, które jeść będziecie ze wszystkich zwierząt, które są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synom Izraelowym: Te są źwierzęta, które jeść macie ze wszytkich źwierząt ziemskich: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do Izraelitów: Oto zwierzęta, które będziecie spożywali spośród wszystkich zwierząt, jakie są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zwierzęta możecie jeść spośród wszelkich zwierząt, jakie są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Izraelitom: Oto zwierzęta, które wolno wam spożywać spośród wszystkich zwierząt, które są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„Powiedzcie Izraelitom: «Spośród zwierząt, które żyją na ziemi, będziecie mogli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Ogłoście to synom Izraela: Spośród zwierząt żyjących na lądzie będziecie jadali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synom Jisraela: To są żywe stworzenia, które możecie jeść ze wszystkich zwierząt na ziemi: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ізраїльським синам, кажучи: Це звірі, яких їстимете, з усіх звірів,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synom Israela: Oto zwierzęta, które możecie jeść ze wszelkiego bydła znajdującego się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”Przemówcie do synów Izraela i powiedzcie: ʼOto żywe stworzenie, które możecie jeść ze wszystkich zwierząt będących na ziemi: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20:24-26&lt;/x&gt;; &lt;x&gt;480 7:19&lt;/x&gt;; &lt;x&gt;510 10:928&lt;/x&gt;; &lt;x&gt;580 2:16-23&lt;/x&gt;; &lt;x&gt;650 9:1-14&lt;/x&gt;; &lt;x&gt;650 10:1-18&lt;/x&gt;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innych  kontekstach  może  oznaczać bydło.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2024-04-30T08:59:52Z</dcterms:modified>
</cp:coreProperties>
</file>