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możecie spożywać: szarańczę wędrowną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szarańczę żarłoczną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świerszcze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 i koniki polne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szarańcza według jej rodzaju, szarańcza pustynna według jej rodzaju, skoczek według jego rodzaju i konik polny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jeść będziecie: Szarańczą według rodzaju jej, i koniki według rodzaju ich, i skoczki według rodzaju ich, i chrząszcze według 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macie: jako jest szarańcza w rodzaju swoim, i attakus, i ofiomachus, i koniczek, każde według 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spośród nich możecie jeść: wszelkie gatunki szarańczy: wszelkie gatunki soleam, wszelkie gatunki chargol i wszelkie gatunki chagab.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Wszelkie gatunki szarańczy wędrownej i wszelkie gatunki szarańczy solam, wszelkie gatunki szarańczy chagab i wszelkie gatunki koników polnych;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spośród nich: wszelkie gatunki szarańczy, wszelkie gatunki szarańczy żarłocznej, wszelkie gatunki pasikoników i wszelkie gatunki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jeść: wszystkie gatunki szarańczy, solam, chargol i chagaw.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więc spośród nich możecie jeść: wszelkie gatunki szarańczy zwykłej, żarłocznej, pasikoników i skoczków.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tych jeść [możecie tylko] następujące: odmiany arbe, odmiany salam, odmiany chargol i odmiany chagaw.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них. Гусеницю і подібне до неї, і цвіркуна і подібне до нього, і саранчу і подібне до нього, і богомольця і подібне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jadać: Szarańczę według jej rodzaju, solam według jego rodzaju, chargol według jego rodzaju i chagab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możecie jeść: szarańczę wędrowną według jej rodzaju i jadalną szarańczę według jej rodzaju oraz świerszcza według jego rodzaju i konika polnego według jego rodzaju.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2024-04-30T14:56:48Z</dcterms:modified>
</cp:coreProperties>
</file>