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 nich możecie jeść: szarańczę (wędrowną)* stosownie do jej rodzaju, (szarańczę) żarłoczną** stosownie do jej rodzaju i świerszcza*** stosownie do jego rodzaju, i konika polnego**** stosownie do jego rodzaju.*****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szarańczę (wędrowną), </w:t>
      </w:r>
      <w:r>
        <w:rPr>
          <w:rtl/>
        </w:rPr>
        <w:t>אַרְּבֶה</w:t>
      </w:r>
      <w:r>
        <w:rPr>
          <w:rtl w:val="0"/>
        </w:rPr>
        <w:t xml:space="preserve"> , wg G: τὸν βροῦχον.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(szarańczę) żarłoczną, </w:t>
      </w:r>
      <w:r>
        <w:rPr>
          <w:rtl/>
        </w:rPr>
        <w:t>סָלְעָם</w:t>
      </w:r>
      <w:r>
        <w:rPr>
          <w:rtl w:val="0"/>
        </w:rPr>
        <w:t xml:space="preserve"> , wg G: i podobną jej, καὶ τὰ ὅμοια αὐτῷ.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świerszcza, </w:t>
      </w:r>
      <w:r>
        <w:rPr>
          <w:rtl/>
        </w:rPr>
        <w:t>חַרְּגֹל</w:t>
      </w:r>
      <w:r>
        <w:rPr>
          <w:rtl w:val="0"/>
        </w:rPr>
        <w:t xml:space="preserve"> , tj. (szarańczę) chargol; wg G: bliżej nieokreślony gatunek szarańczy ἀττακός.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konika polnego, </w:t>
      </w:r>
      <w:r>
        <w:rPr>
          <w:rtl/>
        </w:rPr>
        <w:t>חָגָב</w:t>
      </w:r>
      <w:r>
        <w:rPr>
          <w:rtl w:val="0"/>
        </w:rPr>
        <w:t xml:space="preserve"> , tj. (szarańczę) chagaw; wg G: i podobną jej : καὶ τὰ ὅμοια αὐτω.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&lt;x&gt;30 11:22&lt;/x&gt;L.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2024-04-30T16:12:52Z</dcterms:modified>
</cp:coreProperties>
</file>