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0"/>
        <w:gridCol w:w="6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uskrzydlone mrowie, które ma cztery podwójne odnóża – będzie ono dla was obrzydliwością.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2024-04-30T09:49:18Z</dcterms:modified>
</cp:coreProperties>
</file>