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by nosił coś z ich padliny,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będzie nosił jakąś ich padlinę, wypierze swoje szaty i też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będzie nosił ich padlinę, upierze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nosił ścierw ich, upierze szaty swoje,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potrzeba było, aby niósł co z tych zdechłego, wypierze szaty swoje i będzie nieczysty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niósł ich padlinę, niech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nosi ich padlinę, wypierze swoje szaty i będzie nieczysty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będzie nosić ich padlinę,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niósł ich padlinę, powinien wyprać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coś z niej uniesie ze sobą, będzie nieczysty do wieczora i będzie musiał 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podniesie ich padlinę, [nabywając gorszy rodzaj skażenia], zanurzy [siebie i] swoje ubranie [w mykwie]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носить їхню мертвечину, випере одіж і нечистий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podniósł coś z ich padlin wypierze swoje szaty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niósł ich padlinę, wypierze swe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2024-04-30T08:41:15Z</dcterms:modified>
</cp:coreProperties>
</file>