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kalajcie siebie samych* żadnym rojącym się mrowiem, nie zanieczyszczajcie się nimi ani nie stawajcie się przez nie nieczyści,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kalajcie się niczym spośród tych małych zwierząt, nie zanieczyszczajcie się nimi i nie stawajcie się przez nie nieczyści,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plugawcie siebie samych przez wszelkie te zwierzęta pełzające po ziemi i nie zanieczyszczajcie się nimi, byście nie stali się nieczyści;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plugawcie dusz waszych wszelkim płazem, który się czołga po ziemi, i nie mażcie się niemi, byście nie byli splugawieni przez 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plugawcie dusz waszych ani się dotykajcie nic tych rzeczy, abyście nie byli nieczystymi.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plugawcie siebie samych przez spożywanie wszelkich małych zwierząt pełzających, nie zanieczyszczajcie się przez nie; stalibyście się przez to nieczystymi.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kalajcie siebie samych przez spożywanie któregokolwiek płaza, który pełza i nie zanieczyszczajcie się nimi, bo przez nie staniecie się nieczystymi,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plugawcie siebie samych przez wszystkie te małe zwierzęta, które pełzają. Nie zanieczyszczajcie się nimi, gdyż przez nie możecie stać się nieczyści.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zanieczyszczajcie się z powodu tych zwierząt! Przez nie stalibyście się nieczyści.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stawajcie się sami obrzydliwi przez wszystkie te płazy pełzające, nie zanieczyszczajcie się więc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plugawcie waszych dusz [jedząc] jakiekolwiek rojące się stworzenia, które się roją. Nie skazicie się nimi, bo stalibyście się skażeni przez nie [w Przyszłym Świecie].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занечистите ваших душ в усіх плазунах, що повзають по землі, і не осквернитеся в цих, і не будете нечистими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splugawiajcie waszych dusz jakimś płazem, który się czołga, oraz nie zanieczyszczajcie się nimi, abyście przez nie nie byli nieczystymi.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plugawcie swych dusz żadnym rojącym się stworzeniem, od którego się roi, i nie wolno wam zanieczyszczać się nimi i stawać się przez nie nieczystymi.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siebie samych, </w:t>
      </w:r>
      <w:r>
        <w:rPr>
          <w:rtl/>
        </w:rPr>
        <w:t>אֶת־נַפְׁשֹתֵיכֶם</w:t>
      </w:r>
      <w:r>
        <w:rPr>
          <w:rtl w:val="0"/>
        </w:rPr>
        <w:t xml:space="preserve"> , lub: waszych dusz.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2024-04-30T16:37:27Z</dcterms:modified>
</cp:coreProperties>
</file>