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zająca,* owszem, przeżuwa pokarm, lecz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zająca, </w:t>
      </w:r>
      <w:r>
        <w:rPr>
          <w:rtl/>
        </w:rPr>
        <w:t>אַרְנֶבֶת</w:t>
      </w:r>
      <w:r>
        <w:rPr>
          <w:rtl w:val="0"/>
        </w:rPr>
        <w:t xml:space="preserve"> (’arnewet), hl 2, por. &lt;x&gt;50 14:7&lt;/x&gt;; wg G: królika, τὸν χοιρογρύλλιον, zob. komentarz do &lt;x&gt;30 11:5&lt;/x&gt;.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2024-04-30T10:48:14Z</dcterms:modified>
</cp:coreProperties>
</file>