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7"/>
        <w:gridCol w:w="5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po uznaniu go za czystego, liszaj mocno rozszerzy się na skórze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po uznaniu jej za czystą, liszaj mocno rozszerzy się na skórze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liszaj mocno się rozszerzył na skórze po jego oczyszczeniu;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się poczęła szerzyć ona zmaza na skórze po oczyszczeniu jego: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po oczyścieniu uroście zaś zmaza na skórze,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grzybica będzie się rzeczywiście rozszerzać na jego skórze po oczyszczeniu,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po uznaniu go za czystego, liszaj bardzo się rozszerzył na skórze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po jego oczyszczeniu okaże się, że świerzb rozszerzył się na skórze,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po jego oczyszczeniu grzybica będzie się wyraźnie rozszerzać na skórze,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później - po jego oczyszczeniu - świerzb wyraźnie rozprzestrzenił się po skórze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netek rozprzestrzenił się na skórze po tym, kiedy [człowiek] był ogłoszony rytualnie czystym,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ж, розходячись, розходяться пархи в скірі після того, як його очищено,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po jego oczyszczeniu strup zaczął się szerzyć po skórze,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nienaturalne wypadanie włosów wyraźnie się rozprzestrzenia na skórze po stwierdzeniu jego oczyszczenia,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2024-05-06T01:15:51Z</dcterms:modified>
</cp:coreProperties>
</file>