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przywdział przy wchodzeniu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Zgromadzenia, zdejmie z siebie lniane szaty, które włożył, gdy wszedł do Miejsca Świętego,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Aaron do namiotu zgromadzenia, złoży z siebie szaty lniane, w które się był oblekł, wchodząc do świątnicy,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Aaron do przybytku świadectwa, a złożywszy szaty, w które pierwej był obleczony, gdy wchodził do świątnice, i tam je zostawiwszy,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wejdzie do Namiotu Spotkania, zdejmie szaty lniane, które włożył, wchodząc do Miejsca Świętego, i tam je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Zgromadzenia i zdejmie lniane szaty, które ubrał, gdy wchodził do świątyni, i 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włożył, gdy wchodził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Namiotu Spotkania, zdejmie lniane szaty, które włożył przed wejściem do miejsca świętego, i tam je złoży.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Aaron do Namiotu Zjednoczenia i zdejmie lniane szaty, które przywdział wchodząc do miejsca Świętego; 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wejdzie Aharon do Namiotu Wyznaczonych Czasów, i zdejmie lniane ubrania, które założył, gdy wchodził do Świętego [Świętych], i zostawi je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до шатра свідчення і скине льняну одіж, якою був зодягнений, коли він входив до святого, і покладе її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wejdzie do Przybytku Zboru, złoży lniane szaty, w które się ubrał wchodząc do świętego miejsca, oraz 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zaś przyjdzie do namiotu spotkania i zdejmie lniane szaty, które włożył, gdy wchodził do świętego miejsca, i tam je położy.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2024-05-04T04:53:04Z</dcterms:modified>
</cp:coreProperties>
</file>