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między swymi ludźmi,* nie będziesz nastawał** na krew swego bliźniego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między swymi 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będziesz nastawał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krew swego bliźniego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wśród swego ludu. Nie będziesz nastawał na krew swego bliźniego.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chodził jako obmówca między ludem twoim; nie będziesz stał o krew bliźniego twego;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potwarcą ani podszczuwaczem między ludem. Nie będziesz stał przeciw krwi bliźniego twego.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między krewnymi, nie będziesz czyhał na życie bliźniego.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wśród ludu swojego i nie będziesz nastawał na życie swego bliźniego;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wśród swojego ludu ani nastawał na życie swojego bliźniego.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plotki wśród ludzi, nie będziesz nastawał na życie bliźniego.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rozszerzaj oszczerstw pośród społeczeństwa ani nie nastawaj na życie bliźniego.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chodził jako plotkarz pomiędzy swoim ludem. Nie będziesz stał bezczynnie, gdy życie twojego bliźniego jest w niebezpieczeństwie.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ходитимеш обманою в твому народі. Не повстанеш проти крови твого ближнього.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krąż jako oszczerca pośród twoich pokoleń; nie powstań przeciw krwi twojego bliźniego;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krążyć wśród swego ludu, by rzucać oszczerstwa. Nie wolno ci nastawać na krew twego bliźniego.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między swoim ludem.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nastawał na krew, </w:t>
      </w:r>
      <w:r>
        <w:rPr>
          <w:rtl/>
        </w:rPr>
        <w:t>תַעֲמֹד עַל־ּדַם</w:t>
      </w:r>
      <w:r>
        <w:rPr>
          <w:rtl w:val="0"/>
        </w:rPr>
        <w:t xml:space="preserve"> (t‘amod ‘al dam), l. stał wobec krwi, co może ozn. postawę obojętności wobec krzywdzonego, &lt;x&gt;30 19:16&lt;/x&gt;L.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2024-05-04T02:14:43Z</dcterms:modified>
</cp:coreProperties>
</file>