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Pojmie on sobie za żonę kobietę w dziewictwie.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pannę w panieństwie jej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Pannę za małżonkę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sobie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małżeństwo pojmie kobietę-dziewicę.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 kobietę, która jest dziewicą.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візьме жінку дівицю з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pojmie kobietę w jej dziewiczości.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ʼNiech weźmie sobie kobietę, która jest dziewicą.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2024-04-28T03:59:54Z</dcterms:modified>
</cp:coreProperties>
</file>