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zbezcześcić swojego nasienia wśród swoich krewnych* – ponieważ Ja, JAHWE, jestem Tym, który go uświęca.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zniesławić swego potomstwa w obrębie swego 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ponieważ Ja, JAHWE, jestem Tym, który go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zbezcześci swego potomstwa wśród swego ludu, bo ja jestem JAHWE, który go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 plugawił nasienia swego w ludu swym; bom Ja Pan, który go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zmieszał plemienia rodzaju swego z pospolitym człowiekiem ludu swego: bom ja, JAHWE, który go poświącam!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zbezcześci potomstwa między krewnymi, bo Ja jestem Pan, który go uświęca!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zbezcześcił swego potomstwa wśród swojego ludu; gdyż Ja, Pan, uświęcam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zbezcześcić swojego potomstwa wśród swojego ludu, gdyż Ja, Pan, go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nie zhańbi potomstwa. Ja bowiem jestem JAHWE, który go uświęca!»”.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zhańbić swego potomstwa wśród rodaków. Bom Ja jest Jahwe, który go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pozbawił świętości [służby kohena] swoich dzieci pośród jego ludu. [A wszystko to,] bo ja jestem Bóg, który go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опоганить своє насіння в своїм народі. Я Господь, що освячує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sponiewierał swojego nasienia pośród swych współplemieńców; bowiem Ja jestem WIEKUISTY, który go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wolno mu bezcześcić swego potomstwa wśród swego ludu, bom ja jest JAHWE, który go uświęcaʼ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krewnych, </w:t>
      </w:r>
      <w:r>
        <w:rPr>
          <w:rtl/>
        </w:rPr>
        <w:t>מֵעַּמָיו</w:t>
      </w:r>
      <w:r>
        <w:rPr>
          <w:rtl w:val="0"/>
        </w:rPr>
        <w:t xml:space="preserve"> ; wg PS: swego ludu, </w:t>
      </w:r>
      <w:r>
        <w:rPr>
          <w:rtl/>
        </w:rPr>
        <w:t>עַּמו</w:t>
      </w:r>
      <w:r>
        <w:rPr>
          <w:rtl w:val="0"/>
        </w:rPr>
        <w:t xml:space="preserve"> , pod. G: ἐκ τοῦ γένους.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2024-04-28T14:52:50Z</dcterms:modified>
</cp:coreProperties>
</file>