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z twojego nasienia – po (wszystkie) pokolenia – kto u ciebie będzie ułomny,* nie będzie przystępował,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Aaronowi: Nikt z twego potomstwa — po wszystkie pokolenia — kto okazałby się w twoim rodzie ułomny, nie będzie przystępował, aby składać w ofierze pokarm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tymi słowy: Ktokolwiek z twego potomstwa w ich pokoleniach miał jakąś wadę, niech nie zbliża się, aby składać w ofierze chleb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Aaronowi, i rzecz: Ktobykolwiek z potomstwa swego w narodziech swych, miał na sobie wadę, niechaj nie przystępuje, aby ofiarował chleb Boga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Aarona: Człowiek z nasienia twego, według domów, który by miał zmazę, nie będzie ofiarował chleba Bogu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Aarona: Ktokolwiek z potomków twoich według ich przyszłych pokoleń będzie miał jakąś skazę, nie będzie mógł się zbliżyć, aby ofiarować pokarm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ułomny z twojego potomstwa w ich przyszłych pokoleniach nie będzie przystępował, aby składać w ofierze pokarm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Aaronowi: Gdyby ktoś z twoich potomków, także w ich przyszłych pokoleniach miał jakąś wadę, nie może się zbliżać, aby złożyć w ofierze pokarm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Aaronowi: «Gdyby któryś z twoich męskich potomków, we wszystkich kolejnych pokoleniach, miał jakąkolwiek wadę ciała, to nie będzie mu wolno zbliżyć się do ołtarza, aby ofiarować pokarm należący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Aaronowi: Żaden z twoich potomków - także i w przyszłych pokoleniach - który by miał jakąś ułomność cielesną, nie może spełniać funkcji ofiarniczych w kulcie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pouczając go: Żaden z twoich potomków, przez wszystkie pokolenia, który ma cielesną wadę, nie zbliży się przybliżając oddania swego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Ааронові: Чоловік з твого роду в ваших родах, коли хтось матиме в собі порок, не прийде приносити дари свому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Ahronowi, mówiąc: Nikt z twojego potomstwa, który byłby ułomnym w ich pokoleniach, niech nie podchodzi, by przynosić chleb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Aaronowi, mówiąc: ʼŻaden mężczyzna z twego potomstwa przez wszystkie ich pokolenia, mający jakąś wadę, nie może się zbliżać, by ofiarować chleb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22:20-25&lt;/x&gt;; &lt;x&gt;30 24:19-20&lt;/x&gt;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2024-04-28T00:12:56Z</dcterms:modified>
</cp:coreProperties>
</file>