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 to Mojżesz Aaronowi i jego synom oraz wszystkim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to wszystko Aaronowi i jego synom oraz wszystkim pozostałym potomkom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to Aaronowi, jego synom i wszystkim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Mojżesz do Aarona, i do synów jego, i do wszystkich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Mojżesz do Aarona i do synów jego, i do wszytkiego Izraela, wszystko, co mu było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to Aaronowi, jego synom i 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to Aaronowi i jego synom oraz wszystkim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to Aaronowi, jego synom i 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oznajmił to Aaronowi, jego synom i wszystkim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[to] Mosze do Aharona i do jego synów, i do wszystkich synów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Мойсей до Аарона і його синів і до всіх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powiedział to Ahronowi, jego synom oraz wszystkim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przemówił do Aarona i jego synów oraz do wszystkich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2024-04-27T20:30:49Z</dcterms:modified>
</cp:coreProperties>
</file>