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znieważali Jego imienia, oni bowiem składają JAHWE, jako wdzięczny dar, pokarm swojego Boga — dlatego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swego Boga i nie będą bezcześcili imienia swego Boga, składają bowiem ofiary JAHWE spalane w ogniu oraz chleb swego Boga. Będą więc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swemu, i nie splugawią imienia Boga swego; albowiem ofiary ogniste Pańskie, chleb Boga swego, ofiarują; przetoż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Świętymi będą Bogu swemu a nie splugawią imienia jego: abowiem zapał PANSKI i chleby Boga swego ofiarują, a przetoż świętymi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Boga, nie będą bezcześcić imienia Bożego, bo oni składają Panu ofiary spalane, pokarm swojego Boga, a więc będą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będą znieważali imienia swego Boga, gdyż to oni składają ofiary ogniowe Panu, pokarm swojemu Bogu; będą więc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zbezczeszczą Imienia swojego Boga, bo oni składają JAHWE ofiary spalane jako pokarm swojemu Bogu, dlatego będą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ich Boga i nie wolno im zhańbić imienia Bożego. Ponieważ składają ofiary, paląc je dla JAHWE jako pokarm ich Boga, niech będą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świętymi dla swego Boga i nie znieważą Jego Imienia, gdyż składają Jahwe ofiary spalane w ogniu, [niby] pokarm dla swego Boga; dlatego mają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święci dla swojego Boga i nie zbezczeszczą Imienia swojego Boga. Bo oni przybliżają [oddania] ogniowe dla Boga i [inne] oddania dla Boga i są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Святими будуть їхньому Богові, і не опоганять імя свого Бога. Бо господні жертви, дари їхньому Богові вони приносять, і будуть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świętymi dla swojego Boga i nie znieważą Imienia swojego Boga; bowiem oni przynoszą ogniowe ofiary dla WIEKUISTEGO, chleb swojego Boga; dlatego powinni być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święci dla swego Boga, i niech nie bezczeszczą imienia swego Boga, gdyż to oni składają ofiary ogniowe dla JAHWE, chleb swego Boga; i mają być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2024-04-28T02:53:26Z</dcterms:modified>
</cp:coreProperties>
</file>