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5"/>
        <w:gridCol w:w="6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ze zgniecionymi (jądrami), ani z rozbitymi, ani z wyciętymi* nie będziecie ofiarowali dla JAHWE – tego w waszej ziemi nie będziecie czynić;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ani wykastrowanego, ani wyciśniętego, ani wytrzebionego, ani mającego wyrwane, nie przyprowadzicie ich Panu i w waszej ziemi nie będziecie tego czynić, θλαδίαν καὶ ἐκτεθλιμμένον καὶ ἐκτομίαν καὶ ἀπεσπασμένον οὐ προσάξεις αὐτὰ τῷ κυρίῳ καὶ ἐπὶ τῆς γῆς ὑμῶν οὐ ποιήσετε.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2024-04-29T02:48:03Z</dcterms:modified>
</cp:coreProperties>
</file>