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tego samego dnia krowy lub owcy wraz z ich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w tym samym dniu krowy lub owcy wraz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też, ani owcy z płodem ich, nie zabijecie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krowa, choć owca, nie będą ofiarowane jednego dnia z płodem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tego samego dnia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tego samego dnia krowy lub owcy wraz z jego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będziecie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zabijać tego samego dnia krowy lub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zabijajcie krowy albo owcy razem z ich 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bydła, owiec [ani kóz] nie zarżniesz matki razem z jej młodym tego samego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ягня, її і потомство її не заріжеш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Byka, albo owcy, nie zarżniecie jednego dnia wraz z jego płodem.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i owcy nie wolno wam zarzynać wraz z ich młodymi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2024-04-28T20:52:53Z</dcterms:modified>
</cp:coreProperties>
</file>