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Spożyjecie ją w dniu (ofiarowania), nic z niej nie zostawicie do rana –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2024-04-29T03:16:27Z</dcterms:modified>
</cp:coreProperties>
</file>