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moich przykazań i wypełniać je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przykazań i wypełniajcie je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przestrzegać moich przykazań i wypełniać je.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 przykazań moich, a czyńcie je;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rozkazań moich i czyńcie je.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moich przykazań i wypełniać je!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przykazań moich i wypełniać je.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przykazań i je wykonujcie.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przykazań i wypełniajcie je.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polecenia i wypełniajcie je!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Przestrzegajcie, [studiując], Moje przykazania i wypełniajcie je.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мої заповіді і виконуватимете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strzeżcie Moich przykazań oraz je spełniajcie;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przestrzegajcie moich przykazań, i je wykonujcie.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jestem JHWH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2024-04-29T05:18:59Z</dcterms:modified>
</cp:coreProperties>
</file>