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5"/>
        <w:gridCol w:w="6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Izraela powiedz tak: Każdy, kto przeklina swego Boga, poniesie (karę za) swój grzech.*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20:7&lt;/x&gt;; &lt;x&gt;20 22:28&lt;/x&gt;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2024-05-06T13:04:43Z</dcterms:modified>
</cp:coreProperties>
</file>