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synów Izraela, a oni wyprowadzili bluźniercę na zewnątrz obozu i ukamienowali go kamieniem; i uczynili synowie Izraela tak,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2024-05-06T18:08:35Z</dcterms:modified>
</cp:coreProperties>
</file>