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roku jubileuszowym wrócicie każdy do swojej własności.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2024-04-29T17:47:46Z</dcterms:modified>
</cp:coreProperties>
</file>