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liczby lat po roku jubileuszowym będziesz nabywał od swojego bliźniego, według liczby lat plonów ma on sprzedać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cena zbytu, jak i cena kupna kształtować się będzie stosownie do liczby lat po roku jubileuszowym, albo — innymi słowy — stosownie do liczby przypadających na te lata plonów.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liczby lat po roku jubileuszowym kupisz od swego bliźniego i według liczby lat plonów on sprzeda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liczby lat po miłościwym roku kupisz od bliźniego twego; i według liczby lat dochody sprzeda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według porachowania zboża przeda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odpowiednio do liczby lat, które upłynęły od jubileuszu, będziesz kupował od bliźniego, a on sprzeda tobie odpowiednio do liczby lat plonów.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liczby lat, które upłynęły od roku jubileuszowego, będziesz kupował od swego bliźniego, on zaś sprzeda tobie według liczby lat, przez które korzystał z plonów.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kupował od swego bliźniego odpowiednio do liczby lat, które upłynęły od jubileuszu, a on będzie tobie sprzedawał odpowiednio do liczby lat, w których będzie zbierał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Odpowiednio do liczby lat, jakie upłynęły po roku jubileuszowym, będziesz kupował od swojego bliźniego, on zaś, odpowiednio do uzyskanego w tych latach plonu, będzie ci sprzedawał.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kupować od bliźniego [obliczając cenę] odpowiednio do liczby lat po jubileuszu, a on ma ci sprzedać według liczby lat [żniwnych].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będziesz kupował [pole] od bliźniego z twojego ludu, sprzeda ci to [po cenie ustalonej] według liczby lat od [ostatniego roku] jubileuszowego, [biorąc pod uwagę] liczbę lat plonowania.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числом років після знаку купить у ближнього, за числом років жнив віддасть він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Kupisz od twojego bliźniego według liczby lat po jubileuszu; a on tobie sprzeda według liczby lat plonów.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liczby lat po Jubileuszu masz kupować od swego towarzysza; według liczby lat zbiorów ma on sprzedawać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2024-04-29T20:16:47Z</dcterms:modified>
</cp:coreProperties>
</file>