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nawzajem się oszukiwać. Kierować wami będzie bojaźń Boża,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oszukiwać jeden drugiego, lecz będziesz się bał swego Boga,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oszukiwajcie żaden bliźniego swego, ale się bój każdy Boga swego;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braciej z pokolenia waszego, ale się niech każdy boi Boga swego, bo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Boga twego,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oszukiwać jeden drugiego, lecz będziecie się bać swego Boga,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swego Boga,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bliźnich! Będziesz się bał twojego Boga, gdyż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przechytrzajcie się wzajemnie, ale bójcie się swego Boga, bo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urągać jeden drugiemu - będziesz bał się twojego Boga,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людина не засмутить ближнього.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oszukujcie jeden drugiego lecz obawiaj się twojego Boga;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żadnemu z was nie wolno krzywdzić swego towarzysza, i będziesz się bał swego Boga,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2024-04-29T23:18:08Z</dcterms:modified>
</cp:coreProperties>
</file>