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 Gdy wejdziecie do ziemi, którą Ja wam daję, to ziemia ta będzie obchodzić szabat dla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2024-04-29T22:44:56Z</dcterms:modified>
</cp:coreProperties>
</file>