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zrządzę wam moje błogosławieństwo w szóstym roku, tak że (ziemia)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szóstym roku zapewnię wam takie błogosławieństwo, że ziemia wyda plon na trzy 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rozkażę, żeby moje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w szóstym roku i 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rozkażę błogosławieństwu memu przyjść na was roku szóstego, i przyniesie urodzaj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błogosławieństwo moje roku szóstego i uczyni urodzaj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wam błogosławieństwo w szóstym roku, tak że 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takie błogosławieństwo moje dla was w szóstym roku, iż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to Ja ześlę wam Moje błogosławieństwo w szóstym roku i 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wam w szóstym roku moje błogosławieństwo, które sprawi, że plonu wystarczy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[to słuchajcie:] w szóstym roku Ja ześlę wam swoje błogosławieństwo, aby [ten rok] przyniósł wam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[to wiedzcie, że] ześlę wam Moje błogosławieństwo w szóstym roku i [ziemia] wyda plon, [który wystarczy] na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вам моє благословення у шостому році, і дасть плоди свої на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szóstym roku ześlę wam błogosławieństwo, by przyniósł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zapewnię wam moje błogosławieństwo w roku szóstym i on wyda plon na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2024-04-29T20:35:31Z</dcterms:modified>
</cp:coreProperties>
</file>