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nie będzie sprzedawana na zawsze, gdyż ziemia należy do Mnie, a wy jesteście u Mnie przychodniami i osiedleńcami.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ziemi, nie będzie ona sprzedawana na zawsze, gdyż ziemia należy do Mnie, a wy jesteście u Mnie cudzoziemcami i 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nie będzie sprzedawana na zawsze, gdyż ziemia należy do mnie, a wy jesteście u mnie gośćmi i 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tedy nie będzie sprzedawana na wieczność; bo moja jest ziemia, a wyście gośćmi i przychodniami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też nie będzie przedana na wieczność: bo moja jest, a wyście przychodniowie i kmiecie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sprzedawać ziemi na zawsze, bo ziemia należy do Mnie, a wy jesteście u Mnie przybyszami i osadnikami.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 nie będzie się sprzedawać na zawsze, gdyż ziemia należy do mnie, a wy jesteście u mnie przybyszami i 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sprzedawać ziemi na zawsze, ponieważ ziemia należy do Mnie, a wy jesteście u Mnie przybyszami i osadnikami.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sprzedać tej ziemi na zawsze, gdyż ona należy do Mnie, a wy jesteście u Mnie przybyszami i osiedleńcami.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sprzedawać ziemi na stałe; ziemia należy bowiem do mnie, a wy jesteście u mnie tylko przechodniami i 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nie będzie sprzedana na zawsze, bo ziemia należy do Mnie, a wy jesteście cudzoziemcami i osiadłymi przybyszami u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не продаватиметься на постійно, бо земля моя. Тому ви переді Мною є приходьками і мешканцями.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nie będzie sprzedawana na wieczność; bowiem ziemia jest Moją; jesteście u Mnie przesiedleńcami i przychodniami.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zatem ziemi nie należy sprzedawać na zawsze, gdyż ziemia jest moja. Wy bowiem z mojego punktu widzenia jesteście osiadłymi przybyszami i osiedleńcami.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2024-04-29T19:08:45Z</dcterms:modified>
</cp:coreProperties>
</file>