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nie będzie sprzedawana na zawsze, gdyż ziemia należy do Mnie, a wy jesteście u Mnie przychodniami i osiedleńcami.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2024-04-29T18:33:15Z</dcterms:modified>
</cp:coreProperties>
</file>