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całej ziemi będącej w waszym posiadaniu, ustanowicie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waszej posiadłości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wszystkiej ziemi osiadłości waszej pozwolicie wykupywać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wszelka ziemia osiadłości waszej pod kondycją wykupienia przedana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pozwalać na wykup wszelkich gruntów należących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kraju, który jest w waszym posiadaniu, ustanowicie dla ziemi prawo wykupu: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należy do was, pozwolicie na wykup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jest waszą własnością, będziecie stosować prawo wykupu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całej ziemi, która jest waszą własnością, uznacie prawo do jej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ziemi, którą posiadacie jako dziedzictwo, [obowiązuje przykazanie], żeby wykupić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всій землі вашої посілості дасьте викуп за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waszego władania dawajcie wyzwolenie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będącej w waszym posiadaniu macie przyznawać ziemi prawo odkupu.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2024-04-29T21:54:10Z</dcterms:modified>
</cp:coreProperties>
</file>