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(coś) ze swojej własności, wtedy przyjdzie jego wykupiciel, najbliższy mu (krewny), i wykupi dobra swojego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zubożeje twój brat i sprzeda coś ze swojej własności, wtedy powinien móc przyjść jego wykupiciel, to znaczy najbliższy mu krewny, by wykupić dobra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zubożeje, a sprzeda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własności i przyjdzie najbliższy krewny, mający prawo wykupu, to niech wykupi, co jego brat sprzedał.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zubożał brat twój, a sprzedałby nieco z majętności swojej, i przyszedłby mający prawo odkupienia, powinny jego niech wykupi, co sprzedał brat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zubożawszy brat twój przeda majętnostkę swoję, a chciałby bliski jego, może wykupić, co on był 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swoją posiadłość, wtedy wystąpi jego najbliższy krewny jako ”wykupujący” i odkupi ziemię sprzedaną przez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coś ze swojej posiadłości, wtedy wystąpi jako wykupiciel jego najbliższy krewny i wykupi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swoją posiadłość, wtedy wystąpi jego najbliższy krewny, który ma prawo wykupu i odkupi ziemię sprzedaną przez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będzie musiał sprzedać swoją posiadłość, wówczas jego najbliższy krewny, który posiada prawo wykupu, odkupi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sprzeda coś ze swej własności, wtedy wystąpi jako wykupiciel jego najbliższy krewny, aby wykupić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[Tylko] jeżeli twój bliźni zubożeje, [może] sprzedać część, [lecz nie całość] swojego dziedzictwa. [Jeżeli to się stanie], jego krewny przyjdzie jako wykupiciel i [odkupi ziemię od nabywcy], i wykupi to, co sprzedał jego krewny.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брат твій, що з тобою, бідним є і віддасть з своєї посілості, і прийде родич, що близький йому, і викупить продане брата свого,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podupadł twój brat i sprzedał coś ze swojej posiadłości wtedy przyjdzie jego najbliższy mu krewny oraz wykupi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twój brat zubożeje i musi sprzedać coś ze swej posiadłości, to przyjdzie wykupiciel blisko z nim spokrewniony i odkupi to, co jego brat sprzedał.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2024-04-29T17:35:20Z</dcterms:modified>
</cp:coreProperties>
</file>