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zbierał z niej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osiewać będziesz pole twoje, i przez sześć lat winnice twoje obrzynać będziesz, zbierając urodzaje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pole twoje i sześć lat obrzynać będziesz winnicę twoję, i zbierać owoce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też obcinał swoją winnicę i zbierał jej owoce,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pole i przez sześć lat będziesz przycinał winnicę i zbierał z niej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lat będziesz obsiewał twoje pole i przez sześć lat będziesz przycinał twoją winnicę, i będziesz zbierał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літ сіятимеш твоє поле і шість літ різатимеш твій виноград і збереш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twoje pole i przez sześć lat obrzynaj twoją winnicę oraz zbieraj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masz obsiewać swe pole i sześć lat masz przycinać winnicę, i będziesz zbierał plon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2024-04-30T00:03:04Z</dcterms:modified>
</cp:coreProperties>
</file>