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1"/>
        <w:gridCol w:w="176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Swych pieniędzy nie dasz na odsetki, ani żywności, by odebrać jej więcej.*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odebrać więcej, </w:t>
      </w:r>
      <w:r>
        <w:rPr>
          <w:rtl/>
        </w:rPr>
        <w:t>מַרְּבִית</w:t>
      </w:r>
      <w:r>
        <w:rPr>
          <w:rtl w:val="0"/>
        </w:rPr>
        <w:t xml:space="preserve"> : wg PS: na lichwę, </w:t>
      </w:r>
      <w:r>
        <w:rPr>
          <w:rtl/>
        </w:rPr>
        <w:t>תַרְּבִית</w:t>
      </w:r>
      <w:r>
        <w:rPr>
          <w:rtl w:val="0"/>
        </w:rPr>
        <w:t xml:space="preserve"> , por. w. 36.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22:25&lt;/x&gt;; &lt;x&gt;50 23:19-20&lt;/x&gt;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2024-04-29T17:39:10Z</dcterms:modified>
</cp:coreProperties>
</file>