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przy tobie twój brat i sprzeda się tobie, nie będziesz zniewalał go pracą niewolnika.*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&lt;x&gt;50 15:12-18&lt;/x&gt;; &lt;x&gt;50 7:12-24&lt;/x&gt;; &lt;x&gt;50 28:1-4&lt;/x&gt;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2024-04-29T19:19:16Z</dcterms:modified>
</cp:coreProperties>
</file>