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roku siódmym ziemia mieć będzie szabat szabatniego odpoczynku, szabat dla JAHWE. Nie będziesz obsiewał swojego pola ani przycinał swojej winnicy.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2024-04-29T17:58:46Z</dcterms:modified>
</cp:coreProperties>
</file>