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5"/>
        <w:gridCol w:w="1572"/>
        <w:gridCol w:w="6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u ciebie jak najemnik, jak osiedleniec. Będzie służył u ciebie do roku jubileuszowego.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2024-04-29T19:42:10Z</dcterms:modified>
</cp:coreProperties>
</file>