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wami, od nich nabywajcie i od ich rodzin, które są z wami, których urodzili w waszej ziemi, i niech będą waszą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2024-04-29T19:13:24Z</dcterms:modified>
</cp:coreProperties>
</file>