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będziesz żął tego, co samo dojrzało do twych żniw, i nie będziesz obcinał winogron z nieprzyciętych pędów – ziemia mieć będzie szabat szabatniego odpoczynku.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rozpoczynają spój 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2024-04-29T20:38:44Z</dcterms:modified>
</cp:coreProperties>
</file>