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02"/>
        <w:gridCol w:w="50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Umieszczę też mój przybytek* pośród was, a moja dusza nie obrzydzi was sobie.**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Umieszczę też między wami mój przybytek i nie będę czuł względem was obrzydzenia.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Umieszczę też mój przybytek wśród was i moja dusza nie obrzydzi was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wystawię przybytek mój między wami, a nie uprzykrzy was sobie dusza moja.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Postawię przybytek mój w pośrzodku was, a nie odrzuci was dusza moja.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Umieszczę wśród was mój przybytek i nie będę się wami brzydził.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Umieszczę też przybytek mój wśród was i dusza moja nie obrzydzi was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Umieszczę wśród was Mój Przybytek i nie będę się wami brzydził.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Umieszczę wśród was moje święte mieszkanie i nie będę się wami brzydził.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Przybytek swój ustawię wśród was i już was nie odrzucę od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umieszczę miejsce Mojego przebywania pośród was i Moje słowo nie oddali się od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покладу шатро моє між вами, і моя душа не зогидить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ustanowię wśród was Mój Przybytek, a Moja osoba was nie odtrąci.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umieszczę pośród was swój przybytek i moja dusza nie będzie się wami brzydzić.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przybytek, </w:t>
      </w:r>
      <w:r>
        <w:rPr>
          <w:rtl/>
        </w:rPr>
        <w:t>מִׁשְּכָן</w:t>
      </w:r>
      <w:r>
        <w:rPr>
          <w:rtl w:val="0"/>
        </w:rPr>
        <w:t xml:space="preserve"> , wg G: przymierze, διαθήκη.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26:30&lt;/x&gt;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2024-04-28T18:12:22Z</dcterms:modified>
</cp:coreProperties>
</file>