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tak postąpię z wami: Nawiedzę was trwogą, wyczerpaniem i gorączką, dolegliwościami, które niszczą wzrok i prowadzą do omdlenia.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siać swoje ziarno na darmo, bo plony zagarną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wami tak postąpię: Dotknę was przerażeniem, wycieńczeniem i gorączką, które wyniszczą wam oczy i napełnią wasze dusze boleścią. Na próżno będziecie siać wasze ziarno, bo zjedzą je wasi wrogowie;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strachem, suchotami i gorączką, które wam oczy popsują a boleścią napełnią dusze wasze, a siać będziecie próżno nasienie wasze, bo je zjedzą nieprzyjaciele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prędko ubóstwem i gorącością, która by pokaziła oczy wasze i znędziła dusze wasze. Próżno siać będziecie siew, który od nieprzyjaciół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obejdę się z wami odpowiednio: ześlę na was straszne nieszczęście, wycieńczenie i gorączkę, które prowadzą do ślepoty i rujnują zdrowie. Wtedy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wycieńczeniem i gorączką, które wyniszczają oczy i trawią życie. Daremnie będziecie siać swoje ziarno, bo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oto co Ja wam uczynię: Ześlę na was trwogę, wycieńczenie i gorączkę, które zniszczą wam oczy i zrujnują życie.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 wam uczynię: dopuszczę na was przerażenie, wycieńczenie i gorączkę, które zepsują wam oczy i zrujnują zdrowie. Na próżno też będziecie siać ziarno, bo zjedzą wam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podobnie postąpię z wami. Dotknę was trwogą, wycieńczeniem i gorączką, które niszczą oczy i skracają życie. Na próżno będziecie siać zboże, bo wrogowie będą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uczynię wam to samo. Ześlę na was trwogę, przygnębienie, trawiącą gorączkę, choroby, które powodują beznadziejne wypatrywanie [uzdrowienia], i udręczenie [waszej rodziny, kiedy umrzecie]. Będziecie siać na próżno wasze ziarno, [bo nie wzejdzie], a [jeżeli wzejdzie], zjedzą je wasi wrogowie.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так з вами, і наведу на вас клопоти і струпи і пропасницю і те, що нищить ваші очі і знищать вашу душу, і даром сіятимете ваше насіння, і їстимуть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wam to uczynię: Sprowadzę na was trwogę, wycieńczenie i gorączkę, które pożerają oczy, a duszę czynią omdlałą. Nadaremnie będziecie siać wasze nasiona, bo spożyją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postąpię z wami tak: wymierzając karę, utrapię was gruźlicą i trawiącą gorączką, sprawię, że przygasną oczy i omdleje dusza. I będziecie siać swe ziarno na próżno, gdyż wasi nieprzyjaciele na pewno wam je zjedzą.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2024-04-27T20:53:01Z</dcterms:modified>
</cp:coreProperties>
</file>