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postępowali* według moich ustaw i przestrzegali moich przykazań, i wykonywali je,**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chodzili.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15:10&lt;/x&gt;;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2024-04-27T21:08:54Z</dcterms:modified>
</cp:coreProperties>
</file>