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obnażę na was miecz, i wasza ziemia stanie się pustkowiem, a wasze miasta będą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wyciągnę za wami miecz — wasza ziemia stanie się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dobędę miecz za wami; wasza ziemia będzie spustoszona i wasze miasta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samych rozproszę między narody, i dobędę za wami miecza; a będzie ziemia wasza pusta, i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narody i dobędę miecza za wami, i będzie ziemia wasza pusta, a 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samych rozproszę między narodami, dobędę na was miecza, ziemia wasza będzie spustoszona, miasta wasze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jeszcze za wami dobędę miecza, i ziemia wasza stanie się pustkowiem, a miasta wasze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wśród narodów i dobędę na was miecza, wasza ziemia opustoszeje, a wasze miasta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was między narodami, a mój miecz będzie was ścigał. Wasza ziemia będzie pustkowiem, a wasze miasta ruiną.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rozproszę między narodami i wyciągnę miecz za wami, by wasz kraj zamienić w pustkowie, a wasze miasta - w rumowisko.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rozrzucę pomiędzy narody i naślę [wojska uzbrojone w] miecze, [żeby ścigały] was. I wasza ziemia opustoszeje [na czas długi], i wasze miasta będą obrócone w gruzy.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вас поміж народами, і вас вигубить надходячий меч. І ваша земля буде пустинею, і ваші міста стануть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 rozproszę pomiędzy narody i obnażę za wami miecz; wasza ziemia będzie pustynią, a wasze miasta staną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rozproszę między narodami i dobędę za wami miecza; i wasza ziemia stanie się pustkowiem, a wasze miasta obrócą się w opustoszałą 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2024-04-27T17:41:18Z</dcterms:modified>
</cp:coreProperties>
</file>