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 ziemia nacieszy się* swoimi szabatami, przez wszystkie dni jej spustoszenia,** a wy będziecie w ziemi waszych wrogów – wtedy to odpocznie ta ziemia i nacieszy się swoimi szabatami.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tych dniach spustoszenia, ziemia ta nacieszy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swoimi szabatami, gdy wy będziecie mieszkać w ziemi waszych wrogów. Wtedy właśnie odpocznie ta ziemia i nacieszy się swoimi szabatami.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ucieszy się swoimi szabatami przez wszystkie dni swojego spustoszenia, a wy będziecie w ziemi waszych wrogów. Wtedy ziemia odpocznie i ucieszy się swoimi szabatami.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rada będzie ziemia odpocznieniu swemu po wszystkie dni spustoszenia swego; a wy będziecie w ziemi nieprzyjaciół waszych, tedy odpocznie ziemia, i rada będzie odpocznieniu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będą podobały ziemi sabaty jej po wszytkie dni pustek jej. Kiedy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będzie obchodzić swoje szabaty przez wszystkie dni swego spustoszenia, a wy będziecie w kraju nieprzyjaciół. Wtedy ziemia będzie odpoczywać i obchodzić swoje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 ziemia będzie miała spłacone jej zaległe sabaty przez wszystkie dni jej spustoszenia, a wy będziecie w ziemi waszych wrogów. Wtedy odpocznie ziemia i otrzyma swoje sabaty.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dopełni swoich szabatów przez wszystkie dni spustoszenia, a wy będziecie w ziemi waszych nieprzyjaciół. Wtedy ziemia będzie odpoczywać i dopełni swoich szabatów.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 ziemia będzie nadrabiać swoje szabaty przez wszystkie dni spustoszenia, gdy wy będziecie przebywać w kraju waszych wrogów. Wówczas ziemia odpocznie i wypłaci się ze swoich szabatów.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dopełni swoich szabatów przez cały czas swojego spustoszenia, podczas gdy wy będziecie przebywali w kraju swych wrogów. Ziemia odpocznie wtedy i wypełni swoje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ziemia uspokoi [gniew Boga z powodu] jej [niewypełnionych] lat szabatowych, przez wszystkie lata jej opustoszenia, gdy będziecie w ziemi waszych wrogów. Wtedy ziemia odpocznie i uspokoi [Boga] z powodu [niedotrzymanych] lat szabatowych.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будете в землі ворогів ваших, тоді земля святкуватиме свої суботи всі дні свого опустіння. Тоді земля відпочине і милуватиметься своїми суботами.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kiedy będziecie u waszych wrogów, ziemia święta uczyni zadość swoim szabatom po wszystkie dni swojego opuszczenia; wtedy ziemia odpocznie i zaspokoi swe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ʼWtedy ziemia ta będzie spłacać swe sabaty przez wszystkie dni swego spustoszenia, gdy tymczasem wy będziecie w ziemi swych nieprzyjaciół. Wtedy ziemia ta będzie obchodzić sabat, gdyż ma spłacić swe sabaty.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zaspokoi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spustoszenia, </w:t>
      </w:r>
      <w:r>
        <w:rPr>
          <w:rtl/>
        </w:rPr>
        <w:t>הֳׁשַּמָה</w:t>
      </w:r>
      <w:r>
        <w:rPr>
          <w:rtl w:val="0"/>
        </w:rPr>
        <w:t xml:space="preserve"> (hoszamma h) wg PS: inna pisownia (?), hbr. </w:t>
      </w:r>
      <w:r>
        <w:rPr>
          <w:rtl/>
        </w:rPr>
        <w:t>אׁשמה</w:t>
      </w:r>
      <w:r>
        <w:rPr>
          <w:rtl w:val="0"/>
        </w:rPr>
        <w:t xml:space="preserve"> , podobnie w. 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2024-04-27T22:51:59Z</dcterms:modified>
</cp:coreProperties>
</file>