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 ich czasie* i ziemia wyda swój plon, a polne drzewa swój owoc.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Deszczu oczekiwano jesienią po zasiewie (październik/listopad) i przed żniwami (marzec/kwiecień).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2024-04-28T04:43:24Z</dcterms:modified>
</cp:coreProperties>
</file>