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kiedy przyznają się do swojej winy i winy swoich ojców, z powodu niewierności, w której Mi się sprzeniewierzyli i – owszem – z powodu której postępowali wobec Mnie przekornie,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będą wyznawać swoją winę, a także winę swoich ojców. Wynikły one z niewierności. Przez tę niewierność sprzeniewierzyli Mi się. Postępowali wobec Mnie przekornie.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wyznają swoją nieprawość i nieprawość swoich ojców oraz przewinienie, którymi wystąpili przeciwko mnie, oraz to, że postępowali na przekór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jeźli wyznają nieprawość swoję, i nieprawość ojców swych według przestępstwa swego, którem wystąpili przeciwko mnie, i według którego chodzili, sprzeciwiając mi się;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wyznają nieprawości swoje i przodków swoich, któremi wystąpili przeciwko mnie i chodzili sprzeciwiając mi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uznają przestępstwo swoje i przestępstwo swoich przodków, to jest zdradę, którą popełnili względem Mnie, i to, że postępowali Mi na przekór,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wyznawać swój grzech i grzech swoich ojców, że odstąpili ode mnie i że postępowali wobec mnie opornie.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wtedy uznają swoją nieprawość i nieprawość swoich przodków, zdradę, której się dopuścili wobec Mnie, i to, że postępowali na przekór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wyznają swój grzech i grzech ojców, niegodziwość, jakiej się dopuścili wobec Mnie, oraz to, że występowali przeciwko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[dopiero] wyznają swoje winy i winy swoich ojców, wykroczenia popełnione wobec mnie, jako że występowali nawet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Wyznają przed sobą swoje przewinienia i przewinienia swoich ojców, przeniewierstwo, które popełnili, i swoją obojętność wobec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визнають свої гріхи і гріхи своїх батьків, бо переступили і зневажили мене, і томущо пішли переді мною боками,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wtedy będą wyznawać swoją winę i winę swoich ojców, że za ich przeniewierstwo, którym Mi się sprzeniewierzali, oraz za to, że postępowali ze Mną w przekorze,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wyznają swoje przewinienie oraz przewinienie swych ojców w swojej niewierności, gdy mi się sprzeniewierzali, tak, gdy postępowali na przekór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2024-04-28T07:48:30Z</dcterms:modified>
</cp:coreProperties>
</file>